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8858" w14:textId="77777777" w:rsidR="00377C67" w:rsidRPr="00377C67" w:rsidRDefault="00377C67" w:rsidP="00377C67">
      <w:pPr>
        <w:spacing w:before="280"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377C67">
        <w:rPr>
          <w:rFonts w:ascii="Times New Roman" w:eastAsia="Times New Roman" w:hAnsi="Times New Roman"/>
          <w:b/>
          <w:bCs/>
          <w:i/>
          <w:sz w:val="24"/>
          <w:szCs w:val="24"/>
        </w:rPr>
        <w:t>КІРОВОГРАДСЬКИЙ ОБЛАСНИЙ ЦЕНТР З ГІДРОМЕТЕОРОЛОГІЇ</w:t>
      </w:r>
    </w:p>
    <w:p w14:paraId="107675FC" w14:textId="2B990F2D" w:rsidR="00F17D6C" w:rsidRDefault="00210651" w:rsidP="00F17D6C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00000005" w14:textId="071B2542" w:rsidR="006C2358" w:rsidRDefault="00210651">
      <w:pPr>
        <w:spacing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</w:t>
      </w:r>
      <w:r w:rsidRPr="00F17D6C">
        <w:rPr>
          <w:rFonts w:ascii="Times New Roman" w:eastAsia="Times New Roman" w:hAnsi="Times New Roman"/>
          <w:bCs/>
          <w:sz w:val="20"/>
          <w:szCs w:val="20"/>
        </w:rPr>
        <w:t>закупівлі</w:t>
      </w:r>
      <w:r w:rsidR="00F17D6C" w:rsidRPr="00F17D6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F17D6C" w:rsidRPr="00224822">
        <w:rPr>
          <w:rFonts w:ascii="Times New Roman" w:eastAsia="Times New Roman" w:hAnsi="Times New Roman"/>
          <w:b/>
          <w:sz w:val="20"/>
          <w:szCs w:val="20"/>
        </w:rPr>
        <w:t>паливної деревини (</w:t>
      </w:r>
      <w:proofErr w:type="spellStart"/>
      <w:r w:rsidR="00F17D6C" w:rsidRPr="00224822">
        <w:rPr>
          <w:rFonts w:ascii="Times New Roman" w:eastAsia="Times New Roman" w:hAnsi="Times New Roman"/>
          <w:b/>
          <w:sz w:val="20"/>
          <w:szCs w:val="20"/>
        </w:rPr>
        <w:t>метровки</w:t>
      </w:r>
      <w:proofErr w:type="spellEnd"/>
      <w:r w:rsidR="00F17D6C" w:rsidRPr="00224822">
        <w:rPr>
          <w:rFonts w:ascii="Times New Roman" w:eastAsia="Times New Roman" w:hAnsi="Times New Roman"/>
          <w:b/>
          <w:sz w:val="20"/>
          <w:szCs w:val="20"/>
        </w:rPr>
        <w:t>)</w:t>
      </w:r>
      <w:r w:rsidRPr="00F17D6C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14:paraId="00000006" w14:textId="77777777" w:rsidR="006C2358" w:rsidRDefault="00210651" w:rsidP="00F17D6C">
      <w:pPr>
        <w:spacing w:before="280" w:after="28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81532F9" w14:textId="467B5548" w:rsidR="00027E3F" w:rsidRPr="009E669C" w:rsidRDefault="00210651" w:rsidP="00027E3F">
      <w:pPr>
        <w:tabs>
          <w:tab w:val="left" w:pos="0"/>
          <w:tab w:val="left" w:pos="284"/>
          <w:tab w:val="left" w:pos="360"/>
          <w:tab w:val="left" w:pos="851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027E3F">
        <w:rPr>
          <w:rFonts w:ascii="Times New Roman" w:eastAsia="Times New Roman" w:hAnsi="Times New Roman"/>
          <w:bCs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377C67" w:rsidRPr="00377C67">
        <w:t xml:space="preserve"> </w:t>
      </w:r>
      <w:r w:rsidR="00377C67" w:rsidRPr="00377C67">
        <w:rPr>
          <w:rFonts w:ascii="Times New Roman" w:eastAsia="Times New Roman" w:hAnsi="Times New Roman"/>
          <w:b/>
          <w:sz w:val="20"/>
          <w:szCs w:val="20"/>
        </w:rPr>
        <w:t>КІРОВОГРАДСЬКИЙ ОБЛАСНИЙ ЦЕНТР З ГІДРОМЕТЕОРОЛОГІЇ</w:t>
      </w:r>
      <w:r w:rsidR="00377C67">
        <w:rPr>
          <w:rFonts w:ascii="Times New Roman" w:hAnsi="Times New Roman"/>
          <w:bCs/>
        </w:rPr>
        <w:t xml:space="preserve">, </w:t>
      </w:r>
      <w:r w:rsidR="00027E3F" w:rsidRPr="00377C67">
        <w:rPr>
          <w:rFonts w:ascii="Times New Roman" w:hAnsi="Times New Roman"/>
          <w:bCs/>
        </w:rPr>
        <w:t>Код</w:t>
      </w:r>
      <w:r w:rsidR="00027E3F" w:rsidRPr="00365118">
        <w:rPr>
          <w:rFonts w:ascii="Times New Roman" w:hAnsi="Times New Roman"/>
        </w:rPr>
        <w:t xml:space="preserve"> за ЄДРПОУ:</w:t>
      </w:r>
      <w:r w:rsidR="00377C67">
        <w:rPr>
          <w:rFonts w:ascii="Times New Roman" w:hAnsi="Times New Roman"/>
        </w:rPr>
        <w:t xml:space="preserve"> </w:t>
      </w:r>
      <w:r w:rsidR="00377C67" w:rsidRPr="009E669C">
        <w:rPr>
          <w:rFonts w:ascii="Times New Roman" w:hAnsi="Times New Roman"/>
          <w:sz w:val="20"/>
          <w:szCs w:val="20"/>
        </w:rPr>
        <w:t>05381188</w:t>
      </w:r>
      <w:r w:rsidR="00027E3F" w:rsidRPr="009E669C">
        <w:rPr>
          <w:rFonts w:ascii="Times New Roman" w:hAnsi="Times New Roman"/>
          <w:sz w:val="20"/>
          <w:szCs w:val="20"/>
        </w:rPr>
        <w:t xml:space="preserve">, вул. </w:t>
      </w:r>
      <w:r w:rsidR="00377C67" w:rsidRPr="009E669C">
        <w:rPr>
          <w:rFonts w:ascii="Times New Roman" w:hAnsi="Times New Roman"/>
          <w:sz w:val="20"/>
          <w:szCs w:val="20"/>
        </w:rPr>
        <w:t>25022, Україна , Кіровоградська обл., м. Кропивницький, вул. Віктора Чміленка, 84</w:t>
      </w:r>
      <w:r w:rsidR="00027E3F" w:rsidRPr="009E669C">
        <w:rPr>
          <w:rFonts w:ascii="Times New Roman" w:hAnsi="Times New Roman"/>
          <w:sz w:val="20"/>
          <w:szCs w:val="20"/>
        </w:rPr>
        <w:t>, Юридична особа, яка забезпечує потреби держави або територіальної громади.</w:t>
      </w:r>
    </w:p>
    <w:p w14:paraId="00000008" w14:textId="7E72C963" w:rsidR="006C2358" w:rsidRDefault="00210651" w:rsidP="00F17D6C">
      <w:pPr>
        <w:tabs>
          <w:tab w:val="left" w:pos="0"/>
          <w:tab w:val="left" w:pos="284"/>
          <w:tab w:val="left" w:pos="360"/>
          <w:tab w:val="left" w:pos="851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17D6C" w:rsidRPr="00F17D6C">
        <w:rPr>
          <w:rFonts w:ascii="Times New Roman" w:eastAsia="Times New Roman" w:hAnsi="Times New Roman"/>
          <w:sz w:val="20"/>
          <w:szCs w:val="20"/>
        </w:rPr>
        <w:t>Паливна деревина (</w:t>
      </w:r>
      <w:proofErr w:type="spellStart"/>
      <w:r w:rsidR="00F17D6C" w:rsidRPr="00F17D6C">
        <w:rPr>
          <w:rFonts w:ascii="Times New Roman" w:eastAsia="Times New Roman" w:hAnsi="Times New Roman"/>
          <w:sz w:val="20"/>
          <w:szCs w:val="20"/>
        </w:rPr>
        <w:t>метровки</w:t>
      </w:r>
      <w:proofErr w:type="spellEnd"/>
      <w:r w:rsidR="00F17D6C" w:rsidRPr="00F17D6C">
        <w:rPr>
          <w:rFonts w:ascii="Times New Roman" w:eastAsia="Times New Roman" w:hAnsi="Times New Roman"/>
          <w:sz w:val="20"/>
          <w:szCs w:val="20"/>
        </w:rPr>
        <w:t>)</w:t>
      </w:r>
      <w:r w:rsidR="00F17D6C">
        <w:rPr>
          <w:rFonts w:ascii="Times New Roman" w:eastAsia="Times New Roman" w:hAnsi="Times New Roman"/>
          <w:sz w:val="20"/>
          <w:szCs w:val="20"/>
        </w:rPr>
        <w:t xml:space="preserve"> за код</w:t>
      </w:r>
      <w:r w:rsidR="00FF4350">
        <w:rPr>
          <w:rFonts w:ascii="Times New Roman" w:eastAsia="Times New Roman" w:hAnsi="Times New Roman"/>
          <w:sz w:val="20"/>
          <w:szCs w:val="20"/>
        </w:rPr>
        <w:t>ом</w:t>
      </w:r>
      <w:r w:rsidR="00F17D6C">
        <w:rPr>
          <w:rFonts w:ascii="Times New Roman" w:eastAsia="Times New Roman" w:hAnsi="Times New Roman"/>
          <w:sz w:val="20"/>
          <w:szCs w:val="20"/>
        </w:rPr>
        <w:t xml:space="preserve"> </w:t>
      </w:r>
      <w:r w:rsidR="00F17D6C" w:rsidRPr="00F17D6C">
        <w:rPr>
          <w:rFonts w:ascii="Times New Roman" w:eastAsia="Times New Roman" w:hAnsi="Times New Roman"/>
          <w:sz w:val="20"/>
          <w:szCs w:val="20"/>
        </w:rPr>
        <w:t>ДК 021:2015: 03410000-7: Деревина</w:t>
      </w:r>
      <w:r w:rsidR="00F17D6C">
        <w:rPr>
          <w:rFonts w:ascii="Times New Roman" w:eastAsia="Times New Roman" w:hAnsi="Times New Roman"/>
          <w:sz w:val="20"/>
          <w:szCs w:val="20"/>
        </w:rPr>
        <w:t xml:space="preserve">, </w:t>
      </w:r>
      <w:r w:rsidR="00F17D6C" w:rsidRPr="00F17D6C">
        <w:rPr>
          <w:rFonts w:ascii="Times New Roman" w:eastAsia="Times New Roman" w:hAnsi="Times New Roman"/>
          <w:sz w:val="20"/>
          <w:szCs w:val="20"/>
        </w:rPr>
        <w:t>ДК 021:2015: 03413000-8 — Паливна деревина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00000009" w14:textId="3A2BD996" w:rsidR="006C2358" w:rsidRDefault="00210651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6276E9" w:rsidRPr="006276E9">
        <w:rPr>
          <w:rFonts w:ascii="Times New Roman" w:eastAsia="Times New Roman" w:hAnsi="Times New Roman"/>
          <w:sz w:val="20"/>
          <w:szCs w:val="20"/>
        </w:rPr>
        <w:t>Відкриті торги з особливостями</w:t>
      </w:r>
      <w:r w:rsidR="00F17D6C">
        <w:rPr>
          <w:rFonts w:ascii="Times New Roman" w:eastAsia="Times New Roman" w:hAnsi="Times New Roman"/>
          <w:sz w:val="20"/>
          <w:szCs w:val="20"/>
        </w:rPr>
        <w:t xml:space="preserve"> </w:t>
      </w:r>
      <w:r w:rsidR="00F17D6C" w:rsidRPr="00F17D6C">
        <w:rPr>
          <w:rFonts w:ascii="Times New Roman" w:eastAsia="Times New Roman" w:hAnsi="Times New Roman"/>
          <w:sz w:val="20"/>
          <w:szCs w:val="20"/>
        </w:rPr>
        <w:t>UA-2024-03-29-001280-a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14B65B70" w14:textId="4D24C9BC" w:rsidR="002354E9" w:rsidRPr="002354E9" w:rsidRDefault="002354E9" w:rsidP="002354E9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354E9">
        <w:rPr>
          <w:rFonts w:ascii="Times New Roman" w:eastAsia="Times New Roman" w:hAnsi="Times New Roman"/>
          <w:b/>
          <w:bCs/>
          <w:sz w:val="20"/>
          <w:szCs w:val="20"/>
        </w:rPr>
        <w:t>І. Обґрунтування кількісних, технічних,</w:t>
      </w:r>
      <w:r w:rsidR="00A5307C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2354E9">
        <w:rPr>
          <w:rFonts w:ascii="Times New Roman" w:eastAsia="Times New Roman" w:hAnsi="Times New Roman"/>
          <w:b/>
          <w:bCs/>
          <w:sz w:val="20"/>
          <w:szCs w:val="20"/>
        </w:rPr>
        <w:t>якісних характеристик предмета закупівлі</w:t>
      </w:r>
    </w:p>
    <w:p w14:paraId="5BBE6F9C" w14:textId="77777777" w:rsidR="00233BB4" w:rsidRPr="00233BB4" w:rsidRDefault="00142239" w:rsidP="00233BB4">
      <w:pPr>
        <w:pStyle w:val="a8"/>
        <w:rPr>
          <w:rFonts w:ascii="Times New Roman" w:hAnsi="Times New Roman"/>
          <w:sz w:val="20"/>
          <w:szCs w:val="20"/>
        </w:rPr>
      </w:pPr>
      <w:r>
        <w:t xml:space="preserve">            </w:t>
      </w:r>
      <w:r w:rsidRPr="00233BB4">
        <w:rPr>
          <w:rFonts w:ascii="Times New Roman" w:hAnsi="Times New Roman"/>
          <w:sz w:val="20"/>
          <w:szCs w:val="20"/>
        </w:rPr>
        <w:t xml:space="preserve">Дрова паливні </w:t>
      </w:r>
      <w:proofErr w:type="spellStart"/>
      <w:r w:rsidRPr="00233BB4">
        <w:rPr>
          <w:rFonts w:ascii="Times New Roman" w:hAnsi="Times New Roman"/>
          <w:sz w:val="20"/>
          <w:szCs w:val="20"/>
        </w:rPr>
        <w:t>метровки</w:t>
      </w:r>
      <w:proofErr w:type="spellEnd"/>
      <w:r w:rsidRPr="00233BB4">
        <w:rPr>
          <w:rFonts w:ascii="Times New Roman" w:hAnsi="Times New Roman"/>
          <w:sz w:val="20"/>
          <w:szCs w:val="20"/>
        </w:rPr>
        <w:t xml:space="preserve"> (дуб, граб, ясен), повинні бути очищені від сучків і гілок. Висота сучків, що залишилася не повинна перевищувати 3 см.  Дрова можуть бути як в корі, так і без кори. Дрова повинні бути без гнилі та не трухляві. Довжиною 1,0 метр, товщиною від 16 – 40 см, продукція не повинна бути в попередній експлуатації.</w:t>
      </w:r>
    </w:p>
    <w:p w14:paraId="34EA2A86" w14:textId="0F1A2532" w:rsidR="00142239" w:rsidRPr="00233BB4" w:rsidRDefault="00233BB4" w:rsidP="00233BB4">
      <w:pPr>
        <w:pStyle w:val="a8"/>
        <w:rPr>
          <w:rFonts w:ascii="Times New Roman" w:hAnsi="Times New Roman"/>
          <w:sz w:val="20"/>
          <w:szCs w:val="20"/>
        </w:rPr>
      </w:pPr>
      <w:r w:rsidRPr="00233BB4">
        <w:rPr>
          <w:rFonts w:ascii="Times New Roman" w:hAnsi="Times New Roman"/>
          <w:sz w:val="20"/>
          <w:szCs w:val="20"/>
        </w:rPr>
        <w:t xml:space="preserve">           </w:t>
      </w:r>
      <w:r w:rsidR="00142239" w:rsidRPr="00233BB4">
        <w:rPr>
          <w:rFonts w:ascii="Times New Roman" w:hAnsi="Times New Roman"/>
          <w:sz w:val="20"/>
          <w:szCs w:val="20"/>
        </w:rPr>
        <w:t xml:space="preserve">Якість деревини повинна відповідати вимогам ТУУ-00994207-005:2018 «Деревина дров’яна. Класифікація, облік, технічні вимоги». </w:t>
      </w:r>
    </w:p>
    <w:p w14:paraId="2FE1DB8C" w14:textId="064544C9" w:rsidR="002354E9" w:rsidRPr="00233BB4" w:rsidRDefault="00142239" w:rsidP="00233BB4">
      <w:pPr>
        <w:pStyle w:val="a8"/>
        <w:rPr>
          <w:rFonts w:ascii="Times New Roman" w:hAnsi="Times New Roman"/>
          <w:sz w:val="20"/>
          <w:szCs w:val="20"/>
        </w:rPr>
      </w:pPr>
      <w:r w:rsidRPr="00233BB4">
        <w:rPr>
          <w:rFonts w:ascii="Times New Roman" w:hAnsi="Times New Roman"/>
          <w:sz w:val="20"/>
          <w:szCs w:val="20"/>
        </w:rPr>
        <w:t xml:space="preserve">           </w:t>
      </w:r>
      <w:r w:rsidR="002354E9" w:rsidRPr="00233BB4">
        <w:rPr>
          <w:rFonts w:ascii="Times New Roman" w:hAnsi="Times New Roman"/>
          <w:sz w:val="20"/>
          <w:szCs w:val="20"/>
        </w:rPr>
        <w:t>Кількість</w:t>
      </w:r>
      <w:r w:rsidRPr="00233BB4">
        <w:rPr>
          <w:rFonts w:ascii="Times New Roman" w:hAnsi="Times New Roman"/>
          <w:sz w:val="20"/>
          <w:szCs w:val="20"/>
        </w:rPr>
        <w:t xml:space="preserve"> – 6 м</w:t>
      </w:r>
      <w:r w:rsidRPr="00233BB4">
        <w:rPr>
          <w:rFonts w:ascii="Times New Roman" w:hAnsi="Times New Roman"/>
          <w:sz w:val="20"/>
          <w:szCs w:val="20"/>
          <w:vertAlign w:val="superscript"/>
        </w:rPr>
        <w:t>3</w:t>
      </w:r>
      <w:r w:rsidR="002354E9" w:rsidRPr="00233BB4">
        <w:rPr>
          <w:rFonts w:ascii="Times New Roman" w:hAnsi="Times New Roman"/>
          <w:sz w:val="20"/>
          <w:szCs w:val="20"/>
        </w:rPr>
        <w:t>.</w:t>
      </w:r>
    </w:p>
    <w:p w14:paraId="52AB7560" w14:textId="2B804156" w:rsidR="00FF4350" w:rsidRPr="00233BB4" w:rsidRDefault="00FF4350" w:rsidP="00233BB4">
      <w:pPr>
        <w:pStyle w:val="a8"/>
        <w:rPr>
          <w:rFonts w:ascii="Times New Roman" w:hAnsi="Times New Roman"/>
          <w:sz w:val="20"/>
          <w:szCs w:val="20"/>
        </w:rPr>
      </w:pPr>
      <w:r w:rsidRPr="00233BB4">
        <w:rPr>
          <w:rFonts w:ascii="Times New Roman" w:hAnsi="Times New Roman"/>
          <w:sz w:val="20"/>
          <w:szCs w:val="20"/>
        </w:rPr>
        <w:t xml:space="preserve">          Адреса доставки - 26001, Україна, Кіровоградська область, м. Новомиргород, вул. Садова, буд. 1.</w:t>
      </w:r>
    </w:p>
    <w:p w14:paraId="06B04C06" w14:textId="1F033783" w:rsidR="002354E9" w:rsidRPr="00B036C0" w:rsidRDefault="002354E9" w:rsidP="00B036C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036C0">
        <w:rPr>
          <w:rFonts w:ascii="Times New Roman" w:eastAsia="Times New Roman" w:hAnsi="Times New Roman"/>
          <w:b/>
          <w:bCs/>
          <w:sz w:val="20"/>
          <w:szCs w:val="20"/>
        </w:rPr>
        <w:t>ІІ.  Обґрунтування розміру бюджетного призначення</w:t>
      </w:r>
    </w:p>
    <w:p w14:paraId="03C93BD5" w14:textId="4183CB62" w:rsidR="002354E9" w:rsidRDefault="002354E9" w:rsidP="002354E9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354E9">
        <w:rPr>
          <w:rFonts w:ascii="Times New Roman" w:eastAsia="Times New Roman" w:hAnsi="Times New Roman"/>
          <w:sz w:val="20"/>
          <w:szCs w:val="20"/>
        </w:rPr>
        <w:t xml:space="preserve">     </w:t>
      </w:r>
      <w:r w:rsidR="00B036C0"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2354E9">
        <w:rPr>
          <w:rFonts w:ascii="Times New Roman" w:eastAsia="Times New Roman" w:hAnsi="Times New Roman"/>
          <w:sz w:val="20"/>
          <w:szCs w:val="20"/>
        </w:rPr>
        <w:t xml:space="preserve"> Закупівля проводиться на</w:t>
      </w:r>
      <w:r w:rsidR="00897E3B">
        <w:rPr>
          <w:rFonts w:ascii="Times New Roman" w:eastAsia="Times New Roman" w:hAnsi="Times New Roman"/>
          <w:sz w:val="20"/>
          <w:szCs w:val="20"/>
        </w:rPr>
        <w:t xml:space="preserve"> </w:t>
      </w:r>
      <w:r w:rsidRPr="002354E9">
        <w:rPr>
          <w:rFonts w:ascii="Times New Roman" w:eastAsia="Times New Roman" w:hAnsi="Times New Roman"/>
          <w:sz w:val="20"/>
          <w:szCs w:val="20"/>
        </w:rPr>
        <w:t>очікувану вартість</w:t>
      </w:r>
      <w:r w:rsidR="00897E3B">
        <w:rPr>
          <w:rFonts w:ascii="Times New Roman" w:eastAsia="Times New Roman" w:hAnsi="Times New Roman"/>
          <w:sz w:val="20"/>
          <w:szCs w:val="20"/>
        </w:rPr>
        <w:t xml:space="preserve"> 12 000,00 </w:t>
      </w:r>
      <w:r w:rsidRPr="002354E9">
        <w:rPr>
          <w:rFonts w:ascii="Times New Roman" w:eastAsia="Times New Roman" w:hAnsi="Times New Roman"/>
          <w:sz w:val="20"/>
          <w:szCs w:val="20"/>
        </w:rPr>
        <w:t xml:space="preserve">грн. в тому числі ПДВ , відповідно до наявної потреби на </w:t>
      </w:r>
      <w:r w:rsidR="00897E3B">
        <w:rPr>
          <w:rFonts w:ascii="Times New Roman" w:eastAsia="Times New Roman" w:hAnsi="Times New Roman"/>
          <w:sz w:val="20"/>
          <w:szCs w:val="20"/>
        </w:rPr>
        <w:t>2024</w:t>
      </w:r>
      <w:r w:rsidRPr="002354E9">
        <w:rPr>
          <w:rFonts w:ascii="Times New Roman" w:eastAsia="Times New Roman" w:hAnsi="Times New Roman"/>
          <w:sz w:val="20"/>
          <w:szCs w:val="20"/>
        </w:rPr>
        <w:t xml:space="preserve"> рік</w:t>
      </w:r>
      <w:r w:rsidR="009D230F">
        <w:rPr>
          <w:rFonts w:ascii="Times New Roman" w:eastAsia="Times New Roman" w:hAnsi="Times New Roman"/>
          <w:sz w:val="20"/>
          <w:szCs w:val="20"/>
        </w:rPr>
        <w:t xml:space="preserve"> та</w:t>
      </w:r>
      <w:r w:rsidR="00A5307C">
        <w:rPr>
          <w:rFonts w:ascii="Times New Roman" w:eastAsia="Times New Roman" w:hAnsi="Times New Roman"/>
          <w:sz w:val="20"/>
          <w:szCs w:val="20"/>
        </w:rPr>
        <w:t xml:space="preserve"> затвердженого кошторису</w:t>
      </w:r>
      <w:r w:rsidRPr="002354E9">
        <w:rPr>
          <w:rFonts w:ascii="Times New Roman" w:eastAsia="Times New Roman" w:hAnsi="Times New Roman"/>
          <w:sz w:val="20"/>
          <w:szCs w:val="20"/>
        </w:rPr>
        <w:t>. Номер плану в електронній системі закупівель:</w:t>
      </w:r>
      <w:r w:rsidR="00897E3B">
        <w:rPr>
          <w:rFonts w:ascii="Times New Roman" w:eastAsia="Times New Roman" w:hAnsi="Times New Roman"/>
          <w:sz w:val="20"/>
          <w:szCs w:val="20"/>
        </w:rPr>
        <w:t xml:space="preserve"> </w:t>
      </w:r>
      <w:r w:rsidR="00897E3B" w:rsidRPr="00897E3B">
        <w:rPr>
          <w:rFonts w:ascii="Times New Roman" w:eastAsia="Times New Roman" w:hAnsi="Times New Roman"/>
          <w:sz w:val="20"/>
          <w:szCs w:val="20"/>
        </w:rPr>
        <w:t>UA-P-2024-03-29-001171-a</w:t>
      </w:r>
      <w:r w:rsidRPr="002354E9">
        <w:rPr>
          <w:rFonts w:ascii="Times New Roman" w:eastAsia="Times New Roman" w:hAnsi="Times New Roman"/>
          <w:sz w:val="20"/>
          <w:szCs w:val="20"/>
        </w:rPr>
        <w:t>.</w:t>
      </w:r>
    </w:p>
    <w:p w14:paraId="21C14EB6" w14:textId="6673B4DC" w:rsidR="00874D17" w:rsidRDefault="00897E3B" w:rsidP="00897E3B">
      <w:pPr>
        <w:spacing w:before="280" w:after="28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ІІІ. </w:t>
      </w:r>
      <w:r w:rsidR="00210651"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</w:t>
      </w:r>
    </w:p>
    <w:p w14:paraId="71600AA7" w14:textId="77777777" w:rsidR="00A5307C" w:rsidRDefault="002354E9" w:rsidP="00A5307C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A5307C">
        <w:rPr>
          <w:rFonts w:ascii="Times New Roman" w:hAnsi="Times New Roman"/>
          <w:sz w:val="20"/>
          <w:szCs w:val="20"/>
        </w:rPr>
        <w:t xml:space="preserve">При визначені очікуваної вартості предмета закупівлі використовувалась Примірна методика </w:t>
      </w:r>
      <w:r w:rsidR="00A5307C" w:rsidRPr="00133335">
        <w:rPr>
          <w:rFonts w:ascii="Times New Roman" w:hAnsi="Times New Roman"/>
          <w:sz w:val="20"/>
          <w:szCs w:val="20"/>
        </w:rPr>
        <w:t>визначення очікуваної вартості предмета закупівлі</w:t>
      </w:r>
      <w:r w:rsidR="00A5307C">
        <w:rPr>
          <w:rFonts w:ascii="Times New Roman" w:hAnsi="Times New Roman"/>
          <w:sz w:val="20"/>
          <w:szCs w:val="20"/>
        </w:rPr>
        <w:t xml:space="preserve"> затверджена Наказом МІНІСТЕРСТВА РОЗВИТКУ ЕКОНОМІКИ, </w:t>
      </w:r>
      <w:r w:rsidR="00A5307C" w:rsidRPr="00E172BC">
        <w:rPr>
          <w:rFonts w:ascii="Times New Roman" w:hAnsi="Times New Roman"/>
          <w:sz w:val="20"/>
          <w:szCs w:val="20"/>
        </w:rPr>
        <w:t xml:space="preserve">ТОРГІВЛІ ТА </w:t>
      </w:r>
      <w:r w:rsidR="00A5307C">
        <w:rPr>
          <w:rFonts w:ascii="Times New Roman" w:hAnsi="Times New Roman"/>
          <w:sz w:val="20"/>
          <w:szCs w:val="20"/>
        </w:rPr>
        <w:t xml:space="preserve">СІЛЬСЬКОГО ГОСПОДАРСТВА УКРАЇНИ від 18.02.2020 </w:t>
      </w:r>
      <w:r w:rsidR="00A5307C" w:rsidRPr="00133335">
        <w:rPr>
          <w:rFonts w:ascii="Times New Roman" w:hAnsi="Times New Roman"/>
          <w:sz w:val="20"/>
          <w:szCs w:val="20"/>
        </w:rPr>
        <w:t>№ 275</w:t>
      </w:r>
      <w:r w:rsidR="00A5307C">
        <w:rPr>
          <w:rFonts w:ascii="Times New Roman" w:hAnsi="Times New Roman"/>
          <w:sz w:val="20"/>
          <w:szCs w:val="20"/>
        </w:rPr>
        <w:t>.</w:t>
      </w:r>
    </w:p>
    <w:p w14:paraId="35A8A352" w14:textId="77777777" w:rsidR="00A5307C" w:rsidRDefault="00A5307C" w:rsidP="00A5307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04F3A">
        <w:rPr>
          <w:rFonts w:ascii="Times New Roman" w:hAnsi="Times New Roman"/>
          <w:sz w:val="20"/>
          <w:szCs w:val="20"/>
        </w:rPr>
        <w:t xml:space="preserve">При </w:t>
      </w:r>
      <w:r>
        <w:rPr>
          <w:rFonts w:ascii="Times New Roman" w:hAnsi="Times New Roman"/>
          <w:sz w:val="20"/>
          <w:szCs w:val="20"/>
        </w:rPr>
        <w:t xml:space="preserve">розрахунку </w:t>
      </w:r>
      <w:r w:rsidRPr="00904F3A">
        <w:rPr>
          <w:rFonts w:ascii="Times New Roman" w:hAnsi="Times New Roman"/>
          <w:sz w:val="20"/>
          <w:szCs w:val="20"/>
        </w:rPr>
        <w:t xml:space="preserve">очікуваної вартості закупівлі </w:t>
      </w:r>
      <w:r>
        <w:rPr>
          <w:rFonts w:ascii="Times New Roman" w:hAnsi="Times New Roman"/>
          <w:sz w:val="20"/>
          <w:szCs w:val="20"/>
        </w:rPr>
        <w:t xml:space="preserve">використовувався метод </w:t>
      </w:r>
      <w:r w:rsidRPr="00D95A1D">
        <w:rPr>
          <w:rFonts w:ascii="Times New Roman" w:hAnsi="Times New Roman"/>
          <w:sz w:val="20"/>
          <w:szCs w:val="20"/>
        </w:rPr>
        <w:t>порівняння ринкових цін</w:t>
      </w:r>
      <w:r>
        <w:rPr>
          <w:rFonts w:ascii="Times New Roman" w:hAnsi="Times New Roman"/>
          <w:sz w:val="20"/>
          <w:szCs w:val="20"/>
        </w:rPr>
        <w:t xml:space="preserve"> та порівняння </w:t>
      </w:r>
      <w:r w:rsidRPr="00403896">
        <w:rPr>
          <w:rFonts w:ascii="Times New Roman" w:hAnsi="Times New Roman"/>
          <w:sz w:val="20"/>
          <w:szCs w:val="20"/>
        </w:rPr>
        <w:t>закупівельних цін попередніх закупівель.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20CC21A" w14:textId="3E71A68A" w:rsidR="002354E9" w:rsidRDefault="00A5307C" w:rsidP="00A5307C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Використовувалась загальнодоступна інформація </w:t>
      </w:r>
      <w:r w:rsidRPr="008225F2">
        <w:rPr>
          <w:rFonts w:ascii="Times New Roman" w:hAnsi="Times New Roman"/>
          <w:sz w:val="20"/>
          <w:szCs w:val="20"/>
        </w:rPr>
        <w:t>щодо цін та асортименту товар</w:t>
      </w:r>
      <w:r w:rsidR="00857C00">
        <w:rPr>
          <w:rFonts w:ascii="Times New Roman" w:hAnsi="Times New Roman"/>
          <w:sz w:val="20"/>
          <w:szCs w:val="20"/>
        </w:rPr>
        <w:t>у</w:t>
      </w:r>
      <w:r w:rsidRPr="008225F2">
        <w:rPr>
          <w:rFonts w:ascii="Times New Roman" w:hAnsi="Times New Roman"/>
          <w:sz w:val="20"/>
          <w:szCs w:val="20"/>
        </w:rPr>
        <w:t>, яка міститься у відкритих джерелах</w:t>
      </w:r>
      <w:r w:rsidR="00857C00">
        <w:rPr>
          <w:rFonts w:ascii="Times New Roman" w:hAnsi="Times New Roman"/>
          <w:sz w:val="20"/>
          <w:szCs w:val="20"/>
        </w:rPr>
        <w:t xml:space="preserve">, </w:t>
      </w:r>
      <w:r w:rsidRPr="008225F2">
        <w:rPr>
          <w:rFonts w:ascii="Times New Roman" w:hAnsi="Times New Roman"/>
          <w:sz w:val="20"/>
          <w:szCs w:val="20"/>
        </w:rPr>
        <w:t xml:space="preserve">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8225F2">
        <w:rPr>
          <w:rFonts w:ascii="Times New Roman" w:hAnsi="Times New Roman"/>
          <w:sz w:val="20"/>
          <w:szCs w:val="20"/>
        </w:rPr>
        <w:t>прайс</w:t>
      </w:r>
      <w:proofErr w:type="spellEnd"/>
      <w:r w:rsidRPr="008225F2">
        <w:rPr>
          <w:rFonts w:ascii="Times New Roman" w:hAnsi="Times New Roman"/>
          <w:sz w:val="20"/>
          <w:szCs w:val="20"/>
        </w:rPr>
        <w:t>-листах, в електронній системі закупівель "</w:t>
      </w:r>
      <w:proofErr w:type="spellStart"/>
      <w:r w:rsidRPr="008225F2">
        <w:rPr>
          <w:rFonts w:ascii="Times New Roman" w:hAnsi="Times New Roman"/>
          <w:sz w:val="20"/>
          <w:szCs w:val="20"/>
        </w:rPr>
        <w:t>Prozorro</w:t>
      </w:r>
      <w:proofErr w:type="spellEnd"/>
      <w:r w:rsidRPr="008225F2">
        <w:rPr>
          <w:rFonts w:ascii="Times New Roman" w:hAnsi="Times New Roman"/>
          <w:sz w:val="20"/>
          <w:szCs w:val="20"/>
        </w:rPr>
        <w:t>" та на аналогічних торгівельних електронних майданчиках, дані спеціалізованих інформаційно-аналітичних видань</w:t>
      </w:r>
      <w:r>
        <w:rPr>
          <w:rFonts w:ascii="Times New Roman" w:hAnsi="Times New Roman"/>
          <w:sz w:val="20"/>
          <w:szCs w:val="20"/>
        </w:rPr>
        <w:t>, офіційних статистичних видань,</w:t>
      </w:r>
      <w:r w:rsidR="00857C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телефонування постачальникам, </w:t>
      </w:r>
      <w:r w:rsidR="00FF4350">
        <w:rPr>
          <w:rFonts w:ascii="Times New Roman" w:hAnsi="Times New Roman"/>
          <w:sz w:val="20"/>
          <w:szCs w:val="20"/>
        </w:rPr>
        <w:t xml:space="preserve">аналіз цін </w:t>
      </w:r>
      <w:r>
        <w:rPr>
          <w:rFonts w:ascii="Times New Roman" w:hAnsi="Times New Roman"/>
          <w:sz w:val="20"/>
          <w:szCs w:val="20"/>
        </w:rPr>
        <w:t xml:space="preserve">на Прозоро-маркеті, </w:t>
      </w:r>
      <w:r w:rsidR="00FF4350">
        <w:rPr>
          <w:rFonts w:ascii="Times New Roman" w:hAnsi="Times New Roman"/>
          <w:sz w:val="20"/>
          <w:szCs w:val="20"/>
        </w:rPr>
        <w:t xml:space="preserve">пошук </w:t>
      </w:r>
      <w:r>
        <w:rPr>
          <w:rFonts w:ascii="Times New Roman" w:hAnsi="Times New Roman"/>
          <w:sz w:val="20"/>
          <w:szCs w:val="20"/>
        </w:rPr>
        <w:t>оголошен</w:t>
      </w:r>
      <w:r w:rsidR="00FF4350">
        <w:rPr>
          <w:rFonts w:ascii="Times New Roman" w:hAnsi="Times New Roman"/>
          <w:sz w:val="20"/>
          <w:szCs w:val="20"/>
        </w:rPr>
        <w:t xml:space="preserve">ь </w:t>
      </w:r>
      <w:r>
        <w:rPr>
          <w:rFonts w:ascii="Times New Roman" w:hAnsi="Times New Roman"/>
          <w:sz w:val="20"/>
          <w:szCs w:val="20"/>
        </w:rPr>
        <w:t>тощо</w:t>
      </w:r>
      <w:r w:rsidR="002354E9" w:rsidRPr="002354E9">
        <w:rPr>
          <w:rFonts w:ascii="Times New Roman" w:eastAsia="Times New Roman" w:hAnsi="Times New Roman"/>
          <w:sz w:val="20"/>
          <w:szCs w:val="20"/>
        </w:rPr>
        <w:t>.</w:t>
      </w:r>
      <w:r w:rsidR="002354E9">
        <w:rPr>
          <w:rFonts w:ascii="Times New Roman" w:eastAsia="Times New Roman" w:hAnsi="Times New Roman"/>
          <w:sz w:val="20"/>
          <w:szCs w:val="20"/>
        </w:rPr>
        <w:t xml:space="preserve"> </w:t>
      </w:r>
      <w:r w:rsidR="00FF4350">
        <w:rPr>
          <w:rFonts w:ascii="Times New Roman" w:eastAsia="Times New Roman" w:hAnsi="Times New Roman"/>
          <w:sz w:val="20"/>
          <w:szCs w:val="20"/>
        </w:rPr>
        <w:t>До уваги також брались обсяг товару та напрямок доставки.</w:t>
      </w:r>
    </w:p>
    <w:p w14:paraId="5C21B554" w14:textId="77777777" w:rsidR="00857C00" w:rsidRPr="00A5307C" w:rsidRDefault="00857C00" w:rsidP="00A5307C">
      <w:pPr>
        <w:rPr>
          <w:rFonts w:ascii="Times New Roman" w:hAnsi="Times New Roman"/>
          <w:sz w:val="20"/>
          <w:szCs w:val="20"/>
        </w:rPr>
      </w:pPr>
    </w:p>
    <w:p w14:paraId="153A7570" w14:textId="77777777" w:rsidR="00233BB4" w:rsidRPr="00857C00" w:rsidRDefault="00233BB4" w:rsidP="00233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57C00">
        <w:rPr>
          <w:rFonts w:ascii="Times New Roman" w:eastAsia="Times New Roman" w:hAnsi="Times New Roman"/>
          <w:sz w:val="20"/>
          <w:szCs w:val="20"/>
        </w:rPr>
        <w:t xml:space="preserve">Уповноважена особа    </w:t>
      </w:r>
    </w:p>
    <w:p w14:paraId="00000018" w14:textId="2AB65FE8" w:rsidR="006C2358" w:rsidRPr="00857C00" w:rsidRDefault="00857C00" w:rsidP="00233BB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57C00">
        <w:rPr>
          <w:rFonts w:ascii="Times New Roman" w:eastAsia="Times New Roman" w:hAnsi="Times New Roman"/>
          <w:sz w:val="20"/>
          <w:szCs w:val="20"/>
        </w:rPr>
        <w:t>Катерина ШЛАПАЧУК</w:t>
      </w:r>
    </w:p>
    <w:sectPr w:rsidR="006C2358" w:rsidRPr="00857C00" w:rsidSect="000A4E1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58"/>
    <w:rsid w:val="00027E3F"/>
    <w:rsid w:val="000A4E1F"/>
    <w:rsid w:val="00142239"/>
    <w:rsid w:val="00172168"/>
    <w:rsid w:val="00210651"/>
    <w:rsid w:val="00224822"/>
    <w:rsid w:val="00227A6B"/>
    <w:rsid w:val="00233BB4"/>
    <w:rsid w:val="002354E9"/>
    <w:rsid w:val="002431BE"/>
    <w:rsid w:val="002D0656"/>
    <w:rsid w:val="00377C67"/>
    <w:rsid w:val="00392447"/>
    <w:rsid w:val="003B12D3"/>
    <w:rsid w:val="003C7A9C"/>
    <w:rsid w:val="00415114"/>
    <w:rsid w:val="005A5F34"/>
    <w:rsid w:val="006276E9"/>
    <w:rsid w:val="006B0C62"/>
    <w:rsid w:val="006C2358"/>
    <w:rsid w:val="00724F2B"/>
    <w:rsid w:val="00810CA5"/>
    <w:rsid w:val="00857C00"/>
    <w:rsid w:val="00874D17"/>
    <w:rsid w:val="00897E3B"/>
    <w:rsid w:val="00952D12"/>
    <w:rsid w:val="009C3D5C"/>
    <w:rsid w:val="009D230F"/>
    <w:rsid w:val="009E669C"/>
    <w:rsid w:val="00A5307C"/>
    <w:rsid w:val="00B036C0"/>
    <w:rsid w:val="00BD6CD4"/>
    <w:rsid w:val="00CB4FA8"/>
    <w:rsid w:val="00EE4FF3"/>
    <w:rsid w:val="00F17D6C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B7AB"/>
  <w15:docId w15:val="{F92B30FF-3EF5-47C0-94DB-A5E40C20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Unresolved Mention"/>
    <w:basedOn w:val="a0"/>
    <w:uiPriority w:val="99"/>
    <w:semiHidden/>
    <w:unhideWhenUsed/>
    <w:rsid w:val="009C3D5C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233BB4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83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IbeQufqjHiprVrnLsK83Z50wg==">AMUW2mVZUOMgQyVuCjTn2cVOf8cLtQ5RWS7cJ86hAd7TaEn2TNvqT2yA4DfDJWEd3Xli76mfxaC20zttQs2xOHG6HYl58HlOyP/xSsJrZXSUL7ZPfDs5/Fq6lijaFky8PGIM9Zd4AAq/GyIw1SymMPGuAFAJHVa/qw==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vdd</cp:lastModifiedBy>
  <cp:revision>2</cp:revision>
  <dcterms:created xsi:type="dcterms:W3CDTF">2024-03-29T13:24:00Z</dcterms:created>
  <dcterms:modified xsi:type="dcterms:W3CDTF">2024-03-29T13:24:00Z</dcterms:modified>
</cp:coreProperties>
</file>